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9C" w:rsidRDefault="00214AFB" w:rsidP="00214AFB">
      <w:pPr>
        <w:autoSpaceDE w:val="0"/>
        <w:autoSpaceDN w:val="0"/>
        <w:spacing w:after="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515A2">
        <w:rPr>
          <w:rFonts w:ascii="Times New Roman" w:hAnsi="Times New Roman" w:cs="Times New Roman"/>
          <w:sz w:val="28"/>
          <w:szCs w:val="28"/>
          <w:lang w:val="ru-RU"/>
        </w:rPr>
        <w:t>Приложение к основной образовательной программе</w:t>
      </w:r>
    </w:p>
    <w:p w:rsidR="002C089C" w:rsidRDefault="002C08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C089C" w:rsidRDefault="002C08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515A2" w:rsidRPr="005515A2" w:rsidRDefault="005515A2" w:rsidP="0055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5A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515A2" w:rsidRPr="005515A2" w:rsidRDefault="005515A2" w:rsidP="0055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5A2">
        <w:rPr>
          <w:rFonts w:ascii="Times New Roman" w:hAnsi="Times New Roman" w:cs="Times New Roman"/>
          <w:b/>
          <w:sz w:val="28"/>
          <w:szCs w:val="28"/>
          <w:lang w:val="ru-RU"/>
        </w:rPr>
        <w:t>города Новосибирска «Лицей № 185»</w:t>
      </w:r>
    </w:p>
    <w:p w:rsidR="005515A2" w:rsidRPr="005515A2" w:rsidRDefault="005515A2" w:rsidP="005515A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f0"/>
        <w:tblpPr w:leftFromText="180" w:rightFromText="180" w:vertAnchor="text" w:horzAnchor="margin" w:tblpY="302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5174"/>
      </w:tblGrid>
      <w:tr w:rsidR="00E6655A" w:rsidRPr="00E6655A" w:rsidTr="005A68E4">
        <w:trPr>
          <w:trHeight w:val="1286"/>
        </w:trPr>
        <w:tc>
          <w:tcPr>
            <w:tcW w:w="5628" w:type="dxa"/>
            <w:hideMark/>
          </w:tcPr>
          <w:p w:rsidR="00E6655A" w:rsidRPr="00E6655A" w:rsidRDefault="00E6655A" w:rsidP="005A68E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Рассмотрено</w:t>
            </w:r>
          </w:p>
          <w:p w:rsidR="00E6655A" w:rsidRPr="00E6655A" w:rsidRDefault="00E6655A" w:rsidP="005A68E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E6655A" w:rsidRPr="00E6655A" w:rsidRDefault="00E6655A" w:rsidP="005A68E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протокол № 1 от </w:t>
            </w:r>
            <w:r w:rsidRPr="00E6655A">
              <w:rPr>
                <w:rFonts w:ascii="Times New Roman" w:eastAsiaTheme="minorHAnsi" w:hAnsi="Times New Roman"/>
                <w:sz w:val="28"/>
                <w:szCs w:val="28"/>
                <w:u w:val="single"/>
                <w:lang w:val="ru-RU"/>
              </w:rPr>
              <w:t>«29» августа 2022 г.</w:t>
            </w:r>
          </w:p>
        </w:tc>
        <w:tc>
          <w:tcPr>
            <w:tcW w:w="5174" w:type="dxa"/>
            <w:hideMark/>
          </w:tcPr>
          <w:p w:rsidR="00E6655A" w:rsidRPr="00E6655A" w:rsidRDefault="00E6655A" w:rsidP="005A68E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E6655A" w:rsidRPr="00E6655A" w:rsidRDefault="00E6655A" w:rsidP="005A68E4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приказом директора МБОУ Лицей №185  №220 от  «1» сентября 2022 г.</w:t>
            </w:r>
          </w:p>
        </w:tc>
      </w:tr>
      <w:tr w:rsidR="00E6655A" w:rsidRPr="00826DA8" w:rsidTr="005A68E4">
        <w:trPr>
          <w:trHeight w:val="1286"/>
        </w:trPr>
        <w:tc>
          <w:tcPr>
            <w:tcW w:w="5628" w:type="dxa"/>
            <w:hideMark/>
          </w:tcPr>
          <w:p w:rsidR="00E6655A" w:rsidRPr="00E6655A" w:rsidRDefault="00E6655A" w:rsidP="005A68E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Принято</w:t>
            </w:r>
          </w:p>
          <w:p w:rsidR="00E6655A" w:rsidRPr="00E6655A" w:rsidRDefault="00E6655A" w:rsidP="005A68E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E6655A" w:rsidRPr="00E6655A" w:rsidRDefault="00E6655A" w:rsidP="005A68E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E6655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протокол № 1 от </w:t>
            </w:r>
            <w:r w:rsidRPr="00E6655A">
              <w:rPr>
                <w:rFonts w:ascii="Times New Roman" w:eastAsiaTheme="minorHAnsi" w:hAnsi="Times New Roman"/>
                <w:sz w:val="28"/>
                <w:szCs w:val="28"/>
                <w:u w:val="single"/>
                <w:lang w:val="ru-RU"/>
              </w:rPr>
              <w:t>«29» августа 2022 г.</w:t>
            </w:r>
          </w:p>
        </w:tc>
        <w:tc>
          <w:tcPr>
            <w:tcW w:w="5174" w:type="dxa"/>
          </w:tcPr>
          <w:p w:rsidR="00E6655A" w:rsidRPr="00826DA8" w:rsidRDefault="00E6655A" w:rsidP="005A68E4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9A9C6" wp14:editId="4B92EEE4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5A2" w:rsidRPr="005515A2" w:rsidRDefault="005515A2" w:rsidP="005515A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214AFB" w:rsidRDefault="005515A2" w:rsidP="005515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4AFB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ПО ПРЕДМЕТУ</w:t>
      </w:r>
    </w:p>
    <w:p w:rsidR="005515A2" w:rsidRPr="00214AFB" w:rsidRDefault="005515A2" w:rsidP="005515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4AFB"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</w:p>
    <w:p w:rsidR="005515A2" w:rsidRPr="00214AFB" w:rsidRDefault="005515A2" w:rsidP="005515A2">
      <w:pPr>
        <w:jc w:val="center"/>
        <w:rPr>
          <w:lang w:val="ru-RU"/>
        </w:rPr>
      </w:pPr>
    </w:p>
    <w:p w:rsidR="005515A2" w:rsidRPr="00214AFB" w:rsidRDefault="005515A2" w:rsidP="005515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A2">
        <w:rPr>
          <w:rFonts w:ascii="Times New Roman" w:hAnsi="Times New Roman" w:cs="Times New Roman"/>
          <w:sz w:val="28"/>
          <w:szCs w:val="28"/>
          <w:lang w:val="ru-RU"/>
        </w:rPr>
        <w:t>Учитель: Щапова У.Д., Малаева Л.В., Решетова В.Д.</w:t>
      </w:r>
    </w:p>
    <w:p w:rsidR="005515A2" w:rsidRPr="005515A2" w:rsidRDefault="005515A2" w:rsidP="005515A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5A2">
        <w:rPr>
          <w:rFonts w:ascii="Times New Roman" w:hAnsi="Times New Roman" w:cs="Times New Roman"/>
          <w:b/>
          <w:sz w:val="28"/>
          <w:szCs w:val="28"/>
          <w:lang w:val="ru-RU"/>
        </w:rPr>
        <w:t>Учебный год: 2022-2023</w:t>
      </w:r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A2">
        <w:rPr>
          <w:rFonts w:ascii="Times New Roman" w:hAnsi="Times New Roman" w:cs="Times New Roman"/>
          <w:sz w:val="28"/>
          <w:szCs w:val="28"/>
          <w:lang w:val="ru-RU"/>
        </w:rPr>
        <w:t>Классы: 1</w:t>
      </w:r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5515A2">
        <w:rPr>
          <w:rFonts w:ascii="Times New Roman" w:hAnsi="Times New Roman" w:cs="Times New Roman"/>
          <w:sz w:val="28"/>
          <w:szCs w:val="28"/>
          <w:lang w:val="ru-RU"/>
        </w:rPr>
        <w:t xml:space="preserve">«26» августа 2022 г.                                                         </w:t>
      </w:r>
    </w:p>
    <w:p w:rsidR="005515A2" w:rsidRPr="005515A2" w:rsidRDefault="005515A2" w:rsidP="005515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15A2" w:rsidRPr="005515A2" w:rsidRDefault="005515A2" w:rsidP="005515A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4538" w:rsidRDefault="00C14538" w:rsidP="005515A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15A2" w:rsidRPr="005515A2" w:rsidRDefault="005515A2" w:rsidP="005515A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5A2">
        <w:rPr>
          <w:rFonts w:ascii="Times New Roman" w:hAnsi="Times New Roman" w:cs="Times New Roman"/>
          <w:b/>
          <w:sz w:val="28"/>
          <w:szCs w:val="28"/>
          <w:lang w:val="ru-RU"/>
        </w:rPr>
        <w:t>Октябрьский район</w:t>
      </w:r>
    </w:p>
    <w:p w:rsidR="005515A2" w:rsidRPr="005515A2" w:rsidRDefault="005515A2" w:rsidP="00551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089C" w:rsidRPr="00C14538" w:rsidRDefault="005515A2" w:rsidP="00C14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15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8B4957" w:rsidRPr="002C089C" w:rsidRDefault="00856B15">
      <w:pPr>
        <w:autoSpaceDE w:val="0"/>
        <w:autoSpaceDN w:val="0"/>
        <w:spacing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B4957" w:rsidRPr="00214AFB" w:rsidRDefault="00856B15" w:rsidP="00C14538">
      <w:pPr>
        <w:autoSpaceDE w:val="0"/>
        <w:autoSpaceDN w:val="0"/>
        <w:spacing w:before="346" w:after="0"/>
        <w:ind w:right="252" w:firstLine="180"/>
        <w:jc w:val="both"/>
        <w:rPr>
          <w:rFonts w:ascii="Times New Roman" w:hAnsi="Times New Roman" w:cs="Times New Roman"/>
          <w:lang w:val="ru-RU"/>
        </w:rPr>
      </w:pPr>
      <w:r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</w:t>
      </w:r>
      <w:r w:rsidR="002C089C"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«Математика» для обучающихся 1 класса на </w:t>
      </w:r>
      <w:r w:rsidR="002C089C"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уровне начального общего образования составлена на </w:t>
      </w:r>
      <w:r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основе Требований к результатам освоения </w:t>
      </w:r>
      <w:r w:rsidR="002C089C"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программы начального общего образования, </w:t>
      </w:r>
      <w:r w:rsidR="002C089C"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Федерального государственного образовательного стандарта </w:t>
      </w:r>
      <w:r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начального общего образования</w:t>
      </w:r>
      <w:r w:rsidR="002C089C"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ФГОС НОО</w:t>
      </w:r>
      <w:r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>, а также</w:t>
      </w:r>
      <w:r w:rsidR="002C089C"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ориентирована на целевые приоритеты духовно-нравственного развития , воспитания  и социализации обучающихся , сформулированные в программе воспитания МБОУ Лицей </w:t>
      </w:r>
      <w:r w:rsidR="000A2DF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№ </w:t>
      </w:r>
      <w:r w:rsidR="002C089C"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>185.</w:t>
      </w:r>
      <w:r w:rsidRPr="00214AF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8B4957" w:rsidRPr="002C089C" w:rsidRDefault="00856B15" w:rsidP="00C14538">
      <w:pPr>
        <w:autoSpaceDE w:val="0"/>
        <w:autoSpaceDN w:val="0"/>
        <w:spacing w:before="190" w:after="0"/>
        <w:ind w:left="180"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B4957" w:rsidRPr="002C089C" w:rsidRDefault="00856B15" w:rsidP="00C14538">
      <w:pPr>
        <w:autoSpaceDE w:val="0"/>
        <w:autoSpaceDN w:val="0"/>
        <w:spacing w:before="70" w:after="0"/>
        <w:ind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B4957" w:rsidRPr="002C089C" w:rsidRDefault="00856B15" w:rsidP="00C14538">
      <w:pPr>
        <w:tabs>
          <w:tab w:val="left" w:pos="180"/>
        </w:tabs>
        <w:autoSpaceDE w:val="0"/>
        <w:autoSpaceDN w:val="0"/>
        <w:spacing w:before="192" w:after="0"/>
        <w:ind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B4957" w:rsidRPr="002C089C" w:rsidRDefault="00856B15" w:rsidP="00C14538">
      <w:pPr>
        <w:autoSpaceDE w:val="0"/>
        <w:autoSpaceDN w:val="0"/>
        <w:spacing w:before="178" w:after="0"/>
        <w:ind w:left="420"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8B4957" w:rsidRPr="002C089C" w:rsidRDefault="00856B15" w:rsidP="00C14538">
      <w:pPr>
        <w:autoSpaceDE w:val="0"/>
        <w:autoSpaceDN w:val="0"/>
        <w:spacing w:before="190" w:after="0"/>
        <w:ind w:left="420"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зависимостей (работа, движение, продолжительность события).</w:t>
      </w:r>
    </w:p>
    <w:p w:rsidR="008B4957" w:rsidRPr="002C089C" w:rsidRDefault="00856B15" w:rsidP="00C14538">
      <w:pPr>
        <w:autoSpaceDE w:val="0"/>
        <w:autoSpaceDN w:val="0"/>
        <w:spacing w:before="190" w:after="0"/>
        <w:ind w:left="420"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8B4957" w:rsidRPr="002C089C" w:rsidRDefault="00856B15" w:rsidP="00C14538">
      <w:pPr>
        <w:autoSpaceDE w:val="0"/>
        <w:autoSpaceDN w:val="0"/>
        <w:spacing w:before="190" w:after="0"/>
        <w:ind w:left="420"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B4957" w:rsidRPr="002C089C" w:rsidRDefault="00856B15" w:rsidP="00C14538">
      <w:pPr>
        <w:tabs>
          <w:tab w:val="left" w:pos="180"/>
        </w:tabs>
        <w:autoSpaceDE w:val="0"/>
        <w:autoSpaceDN w:val="0"/>
        <w:spacing w:before="300" w:after="0"/>
        <w:ind w:right="252"/>
        <w:jc w:val="both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B4957" w:rsidRPr="002C089C" w:rsidRDefault="00856B15" w:rsidP="00C14538">
      <w:pPr>
        <w:autoSpaceDE w:val="0"/>
        <w:autoSpaceDN w:val="0"/>
        <w:spacing w:before="178" w:after="0"/>
        <w:ind w:left="420"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B4957" w:rsidRPr="002C089C" w:rsidRDefault="00856B15" w:rsidP="00C14538">
      <w:pPr>
        <w:autoSpaceDE w:val="0"/>
        <w:autoSpaceDN w:val="0"/>
        <w:spacing w:before="190" w:after="0"/>
        <w:ind w:left="420"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5515A2" w:rsidRPr="002C089C" w:rsidRDefault="00856B15" w:rsidP="00C14538">
      <w:pPr>
        <w:autoSpaceDE w:val="0"/>
        <w:autoSpaceDN w:val="0"/>
        <w:spacing w:after="0"/>
        <w:ind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5515A2" w:rsidRPr="005515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515A2" w:rsidRPr="002C089C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5515A2" w:rsidRPr="002C089C" w:rsidRDefault="005515A2" w:rsidP="00C14538">
      <w:pPr>
        <w:autoSpaceDE w:val="0"/>
        <w:autoSpaceDN w:val="0"/>
        <w:spacing w:before="178" w:after="0"/>
        <w:ind w:right="252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5515A2" w:rsidRPr="002C089C" w:rsidRDefault="005515A2" w:rsidP="00C14538">
      <w:pPr>
        <w:autoSpaceDE w:val="0"/>
        <w:autoSpaceDN w:val="0"/>
        <w:spacing w:before="70" w:after="0"/>
        <w:ind w:right="252" w:firstLine="180"/>
        <w:jc w:val="both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B4957" w:rsidRPr="002C089C" w:rsidRDefault="005515A2" w:rsidP="00C14538">
      <w:pPr>
        <w:autoSpaceDE w:val="0"/>
        <w:autoSpaceDN w:val="0"/>
        <w:spacing w:before="190" w:after="0"/>
        <w:ind w:left="180" w:right="252"/>
        <w:jc w:val="both"/>
        <w:rPr>
          <w:lang w:val="ru-RU"/>
        </w:rPr>
        <w:sectPr w:rsidR="008B4957" w:rsidRPr="002C089C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B4957" w:rsidRPr="002C089C" w:rsidRDefault="00856B15" w:rsidP="00D47CE2">
      <w:pPr>
        <w:tabs>
          <w:tab w:val="left" w:pos="2025"/>
        </w:tabs>
        <w:jc w:val="center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:rsidR="008B4957" w:rsidRPr="002C089C" w:rsidRDefault="00856B1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2C089C">
        <w:rPr>
          <w:lang w:val="ru-RU"/>
        </w:rPr>
        <w:br/>
      </w: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2C089C">
        <w:rPr>
          <w:lang w:val="ru-RU"/>
        </w:rPr>
        <w:br/>
      </w: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2C089C">
        <w:rPr>
          <w:lang w:val="ru-RU"/>
        </w:rPr>
        <w:br/>
      </w: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2C089C">
        <w:rPr>
          <w:lang w:val="ru-RU"/>
        </w:rPr>
        <w:br/>
      </w: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8B4957" w:rsidRPr="002C089C" w:rsidRDefault="00856B1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2C089C">
        <w:rPr>
          <w:lang w:val="ru-RU"/>
        </w:rPr>
        <w:br/>
      </w: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B4957" w:rsidRPr="002C089C" w:rsidRDefault="00856B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B4957" w:rsidRPr="002C089C" w:rsidRDefault="00856B15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6" w:line="220" w:lineRule="exact"/>
        <w:rPr>
          <w:lang w:val="ru-RU"/>
        </w:rPr>
      </w:pPr>
    </w:p>
    <w:p w:rsidR="008B4957" w:rsidRPr="002C089C" w:rsidRDefault="00856B15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8B4957" w:rsidRPr="002C089C" w:rsidRDefault="00856B1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8B4957" w:rsidRPr="002C089C" w:rsidRDefault="00856B15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8B4957" w:rsidRPr="002C089C" w:rsidRDefault="00856B15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8B4957" w:rsidRPr="002C089C" w:rsidRDefault="00856B1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78" w:line="220" w:lineRule="exact"/>
        <w:rPr>
          <w:lang w:val="ru-RU"/>
        </w:rPr>
      </w:pPr>
    </w:p>
    <w:p w:rsidR="008B4957" w:rsidRPr="002C089C" w:rsidRDefault="00856B15">
      <w:pPr>
        <w:autoSpaceDE w:val="0"/>
        <w:autoSpaceDN w:val="0"/>
        <w:spacing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B4957" w:rsidRPr="002C089C" w:rsidRDefault="00856B15">
      <w:pPr>
        <w:autoSpaceDE w:val="0"/>
        <w:autoSpaceDN w:val="0"/>
        <w:spacing w:before="262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B4957" w:rsidRPr="002C089C" w:rsidRDefault="00856B1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2C089C">
        <w:rPr>
          <w:lang w:val="ru-RU"/>
        </w:rPr>
        <w:tab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8B4957" w:rsidRPr="002C089C" w:rsidRDefault="00856B1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B4957" w:rsidRPr="002C089C" w:rsidRDefault="00856B1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B4957" w:rsidRPr="002C089C" w:rsidRDefault="00856B1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B4957" w:rsidRPr="002C089C" w:rsidRDefault="00856B1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B4957" w:rsidRPr="002C089C" w:rsidRDefault="00856B1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B4957" w:rsidRPr="002C089C" w:rsidRDefault="00856B15">
      <w:pPr>
        <w:autoSpaceDE w:val="0"/>
        <w:autoSpaceDN w:val="0"/>
        <w:spacing w:before="324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B4957" w:rsidRPr="002C089C" w:rsidRDefault="00856B1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B4957" w:rsidRPr="002C089C" w:rsidRDefault="00856B1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B4957" w:rsidRPr="002C089C" w:rsidRDefault="00856B1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132" w:line="220" w:lineRule="exact"/>
        <w:rPr>
          <w:lang w:val="ru-RU"/>
        </w:rPr>
      </w:pPr>
    </w:p>
    <w:p w:rsidR="008B4957" w:rsidRPr="002C089C" w:rsidRDefault="00856B1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8B4957" w:rsidRPr="002C089C" w:rsidRDefault="00856B1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B4957" w:rsidRPr="002C089C" w:rsidRDefault="00856B1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8B4957" w:rsidRPr="002C089C" w:rsidRDefault="00856B15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B4957" w:rsidRPr="002C089C" w:rsidRDefault="00856B1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8B4957" w:rsidRPr="002C089C" w:rsidRDefault="00856B1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B4957" w:rsidRPr="002C089C" w:rsidRDefault="00856B1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8B4957" w:rsidRPr="002C089C" w:rsidRDefault="00856B1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B4957" w:rsidRPr="002C089C" w:rsidRDefault="00856B1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B4957" w:rsidRPr="002C089C" w:rsidRDefault="00856B1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B4957" w:rsidRPr="002C089C" w:rsidRDefault="00856B1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8B4957" w:rsidRPr="002C089C" w:rsidRDefault="00856B1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144" w:line="220" w:lineRule="exact"/>
        <w:rPr>
          <w:lang w:val="ru-RU"/>
        </w:rPr>
      </w:pPr>
    </w:p>
    <w:p w:rsidR="008B4957" w:rsidRPr="002C089C" w:rsidRDefault="00856B1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B4957" w:rsidRPr="002C089C" w:rsidRDefault="00856B1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B4957" w:rsidRPr="002C089C" w:rsidRDefault="00856B1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B4957" w:rsidRPr="002C089C" w:rsidRDefault="00856B15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B4957" w:rsidRPr="002C089C" w:rsidRDefault="00856B15">
      <w:pPr>
        <w:autoSpaceDE w:val="0"/>
        <w:autoSpaceDN w:val="0"/>
        <w:spacing w:before="322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B4957" w:rsidRPr="002C089C" w:rsidRDefault="00856B1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8B4957" w:rsidRPr="002C089C" w:rsidRDefault="00856B1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B4957" w:rsidRPr="002C089C" w:rsidRDefault="00856B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B4957" w:rsidRPr="002C089C" w:rsidRDefault="00856B1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B4957" w:rsidRPr="002C089C" w:rsidRDefault="00856B1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108" w:line="220" w:lineRule="exact"/>
        <w:rPr>
          <w:lang w:val="ru-RU"/>
        </w:rPr>
      </w:pPr>
    </w:p>
    <w:p w:rsidR="008B4957" w:rsidRPr="002C089C" w:rsidRDefault="00856B1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B4957" w:rsidRPr="002C089C" w:rsidRDefault="00856B15">
      <w:pPr>
        <w:autoSpaceDE w:val="0"/>
        <w:autoSpaceDN w:val="0"/>
        <w:spacing w:before="190" w:after="0" w:line="262" w:lineRule="auto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4" w:line="220" w:lineRule="exact"/>
        <w:rPr>
          <w:lang w:val="ru-RU"/>
        </w:rPr>
      </w:pPr>
    </w:p>
    <w:p w:rsidR="008B4957" w:rsidRDefault="00856B1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C1453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C14538">
              <w:rPr>
                <w:rFonts w:ascii="Times New Roman" w:hAnsi="Times New Roman" w:cs="Times New Roman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C14538">
              <w:rPr>
                <w:rFonts w:ascii="Times New Roman" w:hAnsi="Times New Roman" w:cs="Times New Roman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B4957" w:rsidRPr="00C1453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C14538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C14538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C14538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C14538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C14538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C14538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C1453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1.</w:t>
            </w: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B4957" w:rsidRPr="00C14538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5515A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ктп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предложенных предметов с помощью заданной мерки, по определению длины в сантиметрах; 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subject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lesson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/5088/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start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/305512/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/7409804?</w:t>
            </w:r>
          </w:p>
          <w:p w:rsidR="008B4957" w:rsidRPr="00C14538" w:rsidRDefault="00856B15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 w:rsidRPr="00E6655A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B495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единиц, установлением закономерности в ряду чисел;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www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yaklass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matematika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/1-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klass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desiatki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15574/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schet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desiatkami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-15460/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-00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09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f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32-7616-4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dc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7-94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eb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ff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72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ddcd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f</w:t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35</w:t>
            </w:r>
          </w:p>
        </w:tc>
      </w:tr>
      <w:tr w:rsidR="008B4957" w:rsidRPr="00C1453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B495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https://uchebnik.mos.ru/material_view/atomic_objects/9174424? menuReferrer=catalogue</w:t>
            </w:r>
          </w:p>
        </w:tc>
      </w:tr>
      <w:tr w:rsidR="008B4957" w:rsidRPr="00C14538">
        <w:trPr>
          <w:trHeight w:hRule="exact" w:val="129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64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B495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установление закономерностей в расположении чисел;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14538">
              <w:rPr>
                <w:rFonts w:ascii="Times New Roman" w:hAnsi="Times New Roman" w:cs="Times New Roman"/>
                <w:lang w:val="ru-RU"/>
              </w:rPr>
              <w:br/>
            </w: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C14538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C1453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https://uchebnik.mos.ru/material_view/atomic_objects/9524808? menuReferrer=catalogue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6840" w:h="11900"/>
          <w:pgMar w:top="282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единиц, установлением закономерности в ряду чисел;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/9031749?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https://uchebnik.mos.ru/material_view/atomic_objects/7583576?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https://resh.edu.ru/subject/lesson/5196/start/122006/</w:t>
            </w:r>
          </w:p>
        </w:tc>
      </w:tr>
      <w:tr w:rsidR="008B495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закономерностей в 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https://uchebnik.mos.ru/material_view/atomic_objects/7595026? menuReferrer=catalogue</w:t>
            </w:r>
          </w:p>
        </w:tc>
      </w:tr>
      <w:tr w:rsidR="008B4957" w:rsidRPr="00E6655A">
        <w:trPr>
          <w:trHeight w:hRule="exact" w:val="30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54" w:lineRule="auto"/>
              <w:ind w:left="72"/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единиц, установлением закономерности в ряду чисел;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/305795/</w:t>
            </w:r>
          </w:p>
        </w:tc>
      </w:tr>
      <w:tr w:rsidR="008B495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 w:right="94"/>
              <w:jc w:val="both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https://uchebnik.mos.ru/material_view/atomic_objects/8874421? menuReferrer=catalogue</w:t>
            </w:r>
          </w:p>
        </w:tc>
      </w:tr>
      <w:tr w:rsidR="008B495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52" w:lineRule="auto"/>
              <w:ind w:left="72"/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/301123/ </w:t>
            </w:r>
            <w:r w:rsidRPr="002C089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/9458364?</w:t>
            </w:r>
          </w:p>
          <w:p w:rsidR="008B4957" w:rsidRDefault="00856B1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  <w:tr w:rsidR="008B495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>
        <w:trPr>
          <w:trHeight w:hRule="exact" w:val="1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и её измерение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помощью заданной мерки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Линейка как простейший инструмент измерения длины;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действия измерительных приборов;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https://uchebnik.mos.ru/material_view/atomic_objects/9955335? menuReferrer=catalogue</w:t>
            </w:r>
          </w:p>
        </w:tc>
      </w:tr>
      <w:tr w:rsidR="008B4957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62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выше— ниже, шире — уже, длиннее —короче, старше — моложе,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4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/9067896?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https://uchebnik.mos.ru/material_view/atomic_objects/9031678?</w:t>
            </w:r>
          </w:p>
          <w:p w:rsidR="008B4957" w:rsidRDefault="00856B15">
            <w:pPr>
              <w:autoSpaceDE w:val="0"/>
              <w:autoSpaceDN w:val="0"/>
              <w:spacing w:before="1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https://videouroki.net/video/11-poniatiia-dlinnieie-korochie-odinakovyie-po-dlinie.html</w:t>
            </w:r>
          </w:p>
        </w:tc>
      </w:tr>
      <w:tr w:rsidR="008B495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дециметр; установление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линейки для измерения длины отрезка;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/7432411?</w:t>
            </w:r>
          </w:p>
          <w:p w:rsidR="008B4957" w:rsidRDefault="00856B15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https://resh.edu.ru/subject/lesson/5189/start/310040/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https://uchebnik.mos.ru/material_view/atomic_objects/9067990?</w:t>
            </w:r>
          </w:p>
          <w:p w:rsidR="008B4957" w:rsidRDefault="00856B1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  <w:tr w:rsidR="008B49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8B4957" w:rsidRPr="00E6655A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(житейских) ситуаций, требующих записи одного и того же арифметического действия, разных арифметических действий»;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 арифметического действия;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значения суммы и разности на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/302333/</w:t>
            </w:r>
          </w:p>
        </w:tc>
      </w:tr>
      <w:tr w:rsidR="008B4957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действий, результатов действий сложения, вычитания. Знаки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сложения и вычитания,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действия. Таблица сложения.</w:t>
            </w:r>
          </w:p>
          <w:p w:rsidR="008B4957" w:rsidRPr="002C089C" w:rsidRDefault="00856B1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значения суммы и разности на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состава числа, с использованием числовой ленты, по частям и др.;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/9583764?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https://uchebnik.mos.ru/material_view/atomic_objects/7739359?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https://uchebnik.mos.ru/material_view/atomic_objects/7432120?</w:t>
            </w:r>
          </w:p>
          <w:p w:rsidR="008B4957" w:rsidRDefault="00856B15">
            <w:pPr>
              <w:autoSpaceDE w:val="0"/>
              <w:autoSpaceDN w:val="0"/>
              <w:spacing w:before="20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https://resh.edu.ru/subject/lesson/5986/start/161684/ https://resh.edu.ru/subject/lesson/5202/start/132726/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материала, линейки, модели действия, по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образцу; обнаружение общего и различного в записи арифметических действий, одного и того же действия с разными числами;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/7554904?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https://uchebnik.mos.ru/material_view/atomic_objects/9006648?</w:t>
            </w:r>
          </w:p>
          <w:p w:rsidR="008B4957" w:rsidRDefault="00856B1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 w:rsidRPr="00E6655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QgZMkvZ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8B4957">
        <w:trPr>
          <w:trHeight w:hRule="exact" w:val="1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/9314627?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https://uchebnik.mos.ru/material_view/atomic_objects/9996875?</w:t>
            </w:r>
          </w:p>
          <w:p w:rsidR="008B4957" w:rsidRDefault="00856B1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(житейских) ситуаций, требующих записи одного и того же арифметического действия, разных арифметических действий»;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https://uchebnik.mos.ru/material_view/atomic_objects/7408861? menuReferrer=catalogue</w:t>
            </w:r>
          </w:p>
        </w:tc>
      </w:tr>
      <w:tr w:rsidR="008B495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материала, линейки, модели действия, по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образцу; обнаружение общего и различного в записи арифметических действий, одного и того же действия с разными числами;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/8628033?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https://uchebnik.mos.ru/material_view/atomic_objects/8427800?</w:t>
            </w:r>
          </w:p>
          <w:p w:rsidR="008B4957" w:rsidRDefault="00856B1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https://www.youtube.com/watch?v=X22fgbZprDU</w:t>
            </w:r>
          </w:p>
        </w:tc>
      </w:tr>
      <w:tr w:rsidR="008B4957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  <w:tr w:rsidR="008B495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https://uchebnik.mos.ru/material_view/atomic_objects/7558185?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https://uchebnik.mos.ru/material_view/atomic_objects/7409986?</w:t>
            </w:r>
          </w:p>
          <w:p w:rsidR="008B4957" w:rsidRDefault="00856B1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 w:rsidRPr="00E6655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всего», «сколь-ко осталось»).</w:t>
            </w:r>
          </w:p>
          <w:p w:rsidR="008B4957" w:rsidRPr="002C089C" w:rsidRDefault="00856B1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/302251/</w:t>
            </w:r>
          </w:p>
        </w:tc>
      </w:tr>
      <w:tr w:rsidR="008B49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и запись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математическогоотношения. Иллюстрация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использованием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https://resh.edu.ru/subject/lesson/4095/start/272725/</w:t>
            </w:r>
          </w:p>
        </w:tc>
      </w:tr>
      <w:tr w:rsidR="008B495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всего», «сколь-ко осталось»).</w:t>
            </w:r>
          </w:p>
          <w:p w:rsidR="008B4957" w:rsidRPr="002C089C" w:rsidRDefault="00856B1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https://uchebnik.mos.ru/material_view/atomic_objects/7555329? menuReferrer=catalogue</w:t>
            </w:r>
          </w:p>
        </w:tc>
      </w:tr>
      <w:tr w:rsidR="008B49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математическогоотношения. Иллюстрация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использованием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/8958649?</w:t>
            </w:r>
          </w:p>
          <w:p w:rsidR="008B4957" w:rsidRDefault="00856B15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https://uchebnik.mos.ru/material_view/atomic_objects/7791080?</w:t>
            </w:r>
          </w:p>
          <w:p w:rsidR="008B4957" w:rsidRDefault="00856B1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  <w:tr w:rsidR="008B4957" w:rsidRPr="00E665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B495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на плоскости, 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пространстве: слева/справа,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сверху/снизу, между;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фигур, обнаружение 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их моделей;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описанию», «Расположи фигуры в заданном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порядке», «Найди модели фигур в классе»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https://resh.edu.ru/subject/lesson/5194/start/121548/</w:t>
            </w:r>
          </w:p>
        </w:tc>
      </w:tr>
      <w:tr w:rsidR="008B4957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https://www.youtube.com/watch?v=DpeJAZElNqg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распознавание круга,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работы; установление соответствия результата и поставленного вопроса;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различных материалов (бумаги, палочек,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трубочек, проволоки и пр.), составление из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других геометрических фигур;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/7408621?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https://uchebnik.mos.ru/material_view/atomic_objects/7408572?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https://uchebnik.mos.ru/material_view/atomic_objects/8763970?</w:t>
            </w:r>
          </w:p>
          <w:p w:rsidR="008B4957" w:rsidRDefault="00856B1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помощью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линейки; измерение длины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работы; установление соответствия результата и поставленного вопроса;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https://www.youtube.com/watch?v=0rD9B7IYiMw</w:t>
            </w:r>
          </w:p>
        </w:tc>
      </w:tr>
      <w:tr w:rsidR="008B495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стороны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 работы; установление соответствия 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https://www.youtube.com/watch?v=Rih-KrcMNW4</w:t>
            </w:r>
          </w:p>
        </w:tc>
      </w:tr>
      <w:tr w:rsidR="008B4957" w:rsidRPr="00E6655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линейкой: копирование, рисование фигур по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</w:t>
            </w:r>
          </w:p>
          <w:p w:rsidR="008B4957" w:rsidRPr="002C089C" w:rsidRDefault="00856B15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инструкции изображения узора, линии (по клеткам);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QhG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WfE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iBM</w:t>
            </w:r>
          </w:p>
        </w:tc>
      </w:tr>
      <w:tr w:rsidR="008B4957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  <w:tr w:rsidR="008B49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8B4957">
        <w:trPr>
          <w:trHeight w:hRule="exact" w:val="13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по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образцу. Характеристики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объекта, группы объектов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(количество, форма, размер);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предметов по образцу (по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 сформулировать на языке математики и решить математическими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https://interneturok.ru/lesson/matematika/1-klass/nachalnoe-znakomstvo-s-matematikoj/sravnenie-predmetov-raspolozhenie-predmetov-po-razmeru?block=player</w:t>
            </w:r>
          </w:p>
        </w:tc>
      </w:tr>
      <w:tr w:rsidR="008B495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(иллюстрации, модели). Упорядочение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https://www.youtube.com/watch?v=PtvMZO8rssE</w:t>
            </w:r>
          </w:p>
        </w:tc>
      </w:tr>
      <w:tr w:rsidR="008B495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 w:right="92"/>
              <w:jc w:val="both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заданных объектов: её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https://www.youtube.com/watch?v=TTY-p9I9YdI https://www.youtube.com/watch?v=UHtm_rTIWf4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предложения,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составленные относительно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заданного набора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наблюдаемых фактов,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положениярисунка, числа, задания и пр. на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странице, на листе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https://www.youtube.com/watch?v=zY1udAtC00E</w:t>
            </w:r>
          </w:p>
        </w:tc>
      </w:tr>
      <w:tr w:rsidR="008B495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количество, назначение и др.). Таблица как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https://uchebnik.mos.ru/material_view/atomic_objects/9066185?</w:t>
            </w:r>
          </w:p>
          <w:p w:rsidR="008B4957" w:rsidRDefault="00856B15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https://uchebnik.mos.ru/material_view/atomic_objects/9078951?</w:t>
            </w:r>
          </w:p>
          <w:p w:rsidR="008B4957" w:rsidRDefault="00856B15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B495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количество, назначение и др.). Таблица как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https://uchebnik.mos.ru/material_view/atomic_objects/7676438? menuReferrer=catalogue</w:t>
            </w:r>
          </w:p>
        </w:tc>
      </w:tr>
      <w:tr w:rsidR="008B4957" w:rsidRPr="00E6655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вычислениями, измерением длины, построением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(иллюстрации, модели). Упорядочение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pedwy</w:t>
            </w: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8B4957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  <w:tr w:rsidR="008B4957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  <w:tr w:rsidR="008B4957">
        <w:trPr>
          <w:trHeight w:hRule="exact" w:val="520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/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76" w:line="220" w:lineRule="exact"/>
      </w:pPr>
    </w:p>
    <w:p w:rsidR="008B4957" w:rsidRDefault="00856B15">
      <w:pPr>
        <w:autoSpaceDE w:val="0"/>
        <w:autoSpaceDN w:val="0"/>
        <w:spacing w:after="276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21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>
        <w:trPr>
          <w:trHeight w:hRule="exact" w:val="428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Тема урока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Количество часов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изучения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Виды, формы контроля</w:t>
            </w:r>
          </w:p>
        </w:tc>
      </w:tr>
      <w:tr w:rsidR="008B4957">
        <w:trPr>
          <w:trHeight w:hRule="exact" w:val="714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Default="008B4957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Default="008B4957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Default="008B4957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Default="008B4957"/>
        </w:tc>
      </w:tr>
      <w:tr w:rsidR="008B4957" w:rsidRPr="00E6655A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Сравниваем предметы по свойствам.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5515A2" w:rsidRDefault="002C089C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1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</w:t>
            </w:r>
            <w:r w:rsidR="005515A2" w:rsidRPr="00551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тствии с ктп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Сравниваем предметы по свойствам.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21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Взаимное расположение предметов 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пространстве и на плоскости (выше—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ниже, слева—справа, сверху—снизу, ближе—дальше, между и пр.).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71" w:lineRule="auto"/>
              <w:ind w:left="62" w:right="576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Знакомство с таблицей. Чтение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заполнение таблицы.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Интерпретация данных таблицы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62" w:right="720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Сравниваем. Сбор и представление информации, связанной со счетом (пересчетом), измерением величин; фиксирование, анализ полученной информации.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62" w:lineRule="auto"/>
              <w:ind w:left="62" w:right="144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Счет предметов. Чтение и запись чисел от нуля до десяти.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Число и цифра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62" w:lineRule="auto"/>
              <w:ind w:left="62" w:right="288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Сравнение и упорядочение чисел, знаки сравнения.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Число и цифра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Конструируем. Измерение величин;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сравнение и упорядочение величин. Тест по теме « Чтение и запись чисел от нуля до десяти».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Сложение. Названия компонентов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арифметических действий, знаки действий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7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81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Находим фигуры. Распознавание и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изображение геометрических фигур: точка, линия (кривая, прямая), отрезок, ломаная, угол, многоугольник, треугольник,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прямоугольник, квадрат, окружность, круг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1900" w:h="16840"/>
          <w:pgMar w:top="296" w:right="556" w:bottom="1188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 w:rsidRPr="00E6655A">
        <w:trPr>
          <w:trHeight w:hRule="exact" w:val="18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«Шагаем» по линейке. Вправо. Влево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E6655A">
        <w:trPr>
          <w:trHeight w:hRule="exact" w:val="18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Вычитание. Названия компонентов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арифметических действий, знаки действий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Сравниваем. Ориентировка в понятиях содержащие отношения «больше (меньше) на…», «больше (меньше) в…»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5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Сравниваем.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Готовимся решать задачи. Планирование хода решения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71" w:lineRule="auto"/>
              <w:ind w:left="134" w:right="144" w:hanging="13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 Практическая работа;</w:t>
            </w:r>
          </w:p>
        </w:tc>
      </w:tr>
      <w:tr w:rsidR="008B4957">
        <w:trPr>
          <w:trHeight w:hRule="exact" w:val="1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/>
              <w:ind w:left="62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Решение текстовых задач арифметическим способом. Представление текста задачи (схема, таблица).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Тест по теме «Сложение и вычитание».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E6655A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Решение текстовых задач арифметическим способом. Представление текста задачи (схема, таблица)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Решение текстовых задач арифметическим способом. Представление текста задачи (схема, таблица)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6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Таблица сложения. Чтение и заполнение таблицы.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Вычитаем числа. Проверочная работа  №1«Решение задач»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Числа и цифры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 w:rsidRPr="00E6655A">
        <w:trPr>
          <w:trHeight w:hRule="exact" w:val="15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Знакомимся с цифрой и число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8B4957" w:rsidRPr="002C089C" w:rsidRDefault="008B4957">
      <w:pPr>
        <w:autoSpaceDE w:val="0"/>
        <w:autoSpaceDN w:val="0"/>
        <w:spacing w:after="0" w:line="14" w:lineRule="exact"/>
        <w:rPr>
          <w:lang w:val="ru-RU"/>
        </w:rPr>
      </w:pP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84" w:right="556" w:bottom="308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62" w:lineRule="auto"/>
              <w:ind w:left="62" w:right="144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Геометрические величины и их измерение.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Измерение длины отрезка.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Единицы длины ( см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Увеличиваем, уменьшаем число на 1.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71" w:lineRule="auto"/>
              <w:ind w:left="134" w:right="144" w:hanging="13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 Практическая работа;</w:t>
            </w:r>
          </w:p>
        </w:tc>
      </w:tr>
      <w:tr w:rsidR="008B4957" w:rsidRPr="00E6655A">
        <w:trPr>
          <w:trHeight w:hRule="exact" w:val="15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Увеличиваем, уменьшаем число на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E6655A">
        <w:trPr>
          <w:trHeight w:hRule="exact" w:val="18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Чтение и запись числа 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Единицы длины ( дм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71" w:lineRule="auto"/>
              <w:ind w:left="62" w:right="86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Знакомимся с многоугольниками ( треугольник, четырехугольник, пятиугольник и др.)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 w:line="262" w:lineRule="auto"/>
              <w:ind w:left="6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Решаем задачи Проверочная работа №2«Увеличение и уменьшение числа на 2»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E6655A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Чтение и запись чисел от нуля до двадцати.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одиннадцати до двадцати.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5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одиннадцати до двадцати.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00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Измеряем длину в сантиметрах и дециметрах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00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Измеряем длину в сантиметрах и дециметрах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8B4957" w:rsidRPr="002C089C" w:rsidRDefault="008B4957">
      <w:pPr>
        <w:autoSpaceDE w:val="0"/>
        <w:autoSpaceDN w:val="0"/>
        <w:spacing w:after="0" w:line="14" w:lineRule="exact"/>
        <w:rPr>
          <w:lang w:val="ru-RU"/>
        </w:rPr>
      </w:pP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84" w:right="556" w:bottom="53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Составляем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E6655A">
        <w:trPr>
          <w:trHeight w:hRule="exact" w:val="15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Составляем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1 до 20.</w:t>
            </w:r>
          </w:p>
          <w:p w:rsidR="008B4957" w:rsidRPr="002C089C" w:rsidRDefault="00856B15">
            <w:pPr>
              <w:autoSpaceDE w:val="0"/>
              <w:autoSpaceDN w:val="0"/>
              <w:spacing w:before="62" w:after="0" w:line="262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Проверочная работа №3 «Запись чисел от 11до 20»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E6655A">
        <w:trPr>
          <w:trHeight w:hRule="exact" w:val="15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Таблица умножения. Учимся выполнять умножение.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E6655A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Учимся выполнять умножение.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Составляем и решаем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3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1 до 20.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 w:line="262" w:lineRule="auto"/>
              <w:ind w:left="62"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1 до 20.  Тест по теме «Числа от 1 до 20».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Тестирование;</w:t>
            </w:r>
          </w:p>
        </w:tc>
      </w:tr>
      <w:tr w:rsidR="008B4957" w:rsidRPr="00E6655A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Умножаем числа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Умножаем числа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4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Решаем задачи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>
        <w:trPr>
          <w:trHeight w:hRule="exact" w:val="1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/>
              <w:ind w:left="62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Проверяем, верно ли что... Построение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простейших выражений с помощью </w:t>
            </w:r>
            <w:r w:rsidRPr="002C089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логических связок и слов  ( «верно/неверно, что…» ) истинность утверждений.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5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Деление. Названия компонентов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арифметических действий, знаки действий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8B4957" w:rsidRPr="002C089C" w:rsidRDefault="008B4957">
      <w:pPr>
        <w:autoSpaceDE w:val="0"/>
        <w:autoSpaceDN w:val="0"/>
        <w:spacing w:after="0" w:line="14" w:lineRule="exact"/>
        <w:rPr>
          <w:lang w:val="ru-RU"/>
        </w:rPr>
      </w:pP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84" w:right="556" w:bottom="1018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 w:rsidRPr="00E6655A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Учимся выполнять деление Делим числа. Делим числа на равные части.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Учимся выполнять деление Делим числа. Делим числа на равные части.</w:t>
            </w:r>
          </w:p>
          <w:p w:rsidR="008B4957" w:rsidRPr="002C089C" w:rsidRDefault="00856B15">
            <w:pPr>
              <w:autoSpaceDE w:val="0"/>
              <w:autoSpaceDN w:val="0"/>
              <w:spacing w:before="60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Проверочная работа № 4 «Числа от 1 до 20»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E6655A">
        <w:trPr>
          <w:trHeight w:hRule="exact" w:val="17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Сравниваем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Работаем с числами.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E6655A">
        <w:trPr>
          <w:trHeight w:hRule="exact" w:val="15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 w:line="233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второго десятка.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второго десятка.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E6655A">
        <w:trPr>
          <w:trHeight w:hRule="exact" w:val="15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47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Решаем задачи.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Складываем и вычитаем числа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D47CE2">
        <w:trPr>
          <w:trHeight w:hRule="exact" w:val="18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62" w:lineRule="auto"/>
              <w:ind w:left="62" w:right="57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Составление примеров на сложение и вычитание.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8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Умножение и деление чисел.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8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Решаем задачи разными способами.</w:t>
            </w:r>
          </w:p>
          <w:p w:rsidR="008B4957" w:rsidRPr="002C089C" w:rsidRDefault="00856B15">
            <w:pPr>
              <w:autoSpaceDE w:val="0"/>
              <w:autoSpaceDN w:val="0"/>
              <w:spacing w:before="62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Проверочная работа №5 «Решение задач»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8B4957" w:rsidRPr="002C089C" w:rsidRDefault="008B4957">
      <w:pPr>
        <w:autoSpaceDE w:val="0"/>
        <w:autoSpaceDN w:val="0"/>
        <w:spacing w:after="0" w:line="14" w:lineRule="exact"/>
        <w:rPr>
          <w:lang w:val="ru-RU"/>
        </w:rPr>
      </w:pP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84" w:right="556" w:bottom="364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D47CE2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71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8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 свойств арифметических действий в вычислениях (перестановка и группировка слагаемых в сумме)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Проверочная работа № 6 «Использование свойств арифметических действий в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вычислениях»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3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Сложение чисел с 0. Свойства вычитания.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71" w:lineRule="auto"/>
              <w:ind w:left="62" w:right="576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 чисел первого десятка.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Решение задач разными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способами.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71" w:lineRule="auto"/>
              <w:ind w:left="62" w:right="576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 чисел первого десятка.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Решение задач разными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способами.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D47CE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71" w:lineRule="auto"/>
              <w:ind w:left="62" w:right="576"/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 чисел первого десятка.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Решение задач разными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способами.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00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Шар. Куб. Распознавание и называние: куб, шар. Использование чертежных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инструментов для выполнения построений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D47CE2">
        <w:trPr>
          <w:trHeight w:hRule="exact" w:val="15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71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Шар. Куб. Распознавание и называние: куб, шар. Использование чертежных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инструментов для выполнения построений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8B4957" w:rsidRPr="002C089C" w:rsidRDefault="008B4957">
      <w:pPr>
        <w:autoSpaceDE w:val="0"/>
        <w:autoSpaceDN w:val="0"/>
        <w:spacing w:after="0" w:line="14" w:lineRule="exact"/>
        <w:rPr>
          <w:lang w:val="ru-RU"/>
        </w:rPr>
      </w:pP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84" w:right="556" w:bottom="79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 w:rsidRPr="00D47CE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Сложение с числом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62" w:lineRule="auto"/>
              <w:ind w:left="62" w:right="57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Сложение с числом 0.  Тест по теме«Перестановка чисел при сложении».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D47CE2">
        <w:trPr>
          <w:trHeight w:hRule="exact" w:val="15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Свойства вычитания.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Вычитание числа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8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Вычитание числа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Свойства арифметических действий.</w:t>
            </w:r>
          </w:p>
          <w:p w:rsidR="008B4957" w:rsidRPr="002C089C" w:rsidRDefault="00856B15">
            <w:pPr>
              <w:autoSpaceDE w:val="0"/>
              <w:autoSpaceDN w:val="0"/>
              <w:spacing w:before="62" w:after="0" w:line="262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Проверочная работа № 7 «Перестановка и группировка слагаемых»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00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Деление на группы по несколько предметов.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D47CE2">
        <w:trPr>
          <w:trHeight w:hRule="exact" w:val="18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Сложение с числом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Сложение с числом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6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1900" w:h="16840"/>
          <w:pgMar w:top="284" w:right="556" w:bottom="94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 w:rsidRPr="00D47CE2">
        <w:trPr>
          <w:trHeight w:hRule="exact" w:val="18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Письменный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контроль;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720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Проверочная работа 8 «Сложение и вычитание чисел 2 и 3»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D47CE2">
        <w:trPr>
          <w:trHeight w:hRule="exact" w:val="15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 w:rsidRPr="00D47CE2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71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Прибавление и вычитание однозначного числа второго десятка без перехода через разряд и с переходом через разряд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 w:line="262" w:lineRule="auto"/>
              <w:ind w:left="62" w:right="57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Проверочная работа № 9 «Сложение вычитание чисел 3-5»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D47CE2">
        <w:trPr>
          <w:trHeight w:hRule="exact" w:val="15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 w:line="281" w:lineRule="auto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85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Повторение изученного по теме «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Прибавление и вычитание чисел второго десятка с переходом через разряд»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Сравнение и упорядочение чисел, знаки сравнения.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 w:rsidRPr="00D47CE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Сравнение. Результат сравнения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6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Задачи, содержащие отношения «больше (меньше) на…»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1900" w:h="16840"/>
          <w:pgMar w:top="284" w:right="556" w:bottom="524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 w:rsidRPr="00D47CE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288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Задачи, содержащие отношения «больше (меньше) на…»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100.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3" w:lineRule="auto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100. Увеличение числа на несколько единиц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2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101.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/>
              <w:ind w:left="496" w:right="144" w:hanging="49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101. Увеличение числа на несколько единиц Проверочная работа№ 10  « Решение задач на увеличение/ уменьшение числа на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несколько единиц»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3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Уменьшение числа на несколько единиц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103.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30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Уменьшение числа на несколько единиц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104.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104. Прибавление  и вычитание числа 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105.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105. Прибавление  и вычитание числа 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106.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106. Прибавление  и вычитание числа 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D47CE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107.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107. Прибавление  и вычитание числа 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108.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108. Проверочная работа № 11 «Сложение и </w:t>
            </w:r>
            <w:r w:rsidRPr="002C089C">
              <w:rPr>
                <w:lang w:val="ru-RU"/>
              </w:rPr>
              <w:tab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вычитание числа 7»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D47CE2">
        <w:trPr>
          <w:trHeight w:hRule="exact" w:val="143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109.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109. Прибавление  и вычитание числа  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8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110.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110. Прибавление  и вычитание числа  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111.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111. Прибавление  и вычитание числа  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43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112. Проверочная работа № 12 «Сложение и </w:t>
            </w:r>
            <w:r w:rsidRPr="002C089C">
              <w:rPr>
                <w:lang w:val="ru-RU"/>
              </w:rPr>
              <w:tab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вычитание чисел 8-9»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 w:rsidRPr="00D47CE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113.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113. Связь вычитания со сложением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114.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114. Связь вычитания со сложением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 w:rsidRPr="00D47CE2">
        <w:trPr>
          <w:trHeight w:hRule="exact" w:val="12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115.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71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Повторение материала по теме «Сложение и вычитание чисел второго десятка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переходом через разряд».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/>
              <w:ind w:left="134" w:hanging="13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8B4957" w:rsidRPr="002C089C" w:rsidRDefault="008B4957">
      <w:pPr>
        <w:autoSpaceDE w:val="0"/>
        <w:autoSpaceDN w:val="0"/>
        <w:spacing w:after="0" w:line="14" w:lineRule="exact"/>
        <w:rPr>
          <w:lang w:val="ru-RU"/>
        </w:rPr>
      </w:pP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84" w:right="556" w:bottom="39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Pr="002C089C" w:rsidRDefault="008B49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8B4957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116.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Повторение материала по теме «Сложение и вычитание чисел второго десятка с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переходом через разряд».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>
        <w:trPr>
          <w:trHeight w:hRule="exact" w:val="1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117.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6" w:after="0" w:line="262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вычитание. Скобки. Числовые выражения со скобками, вида: (а ± в) ± с.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1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118.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44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вычитание. Скобки. Числовые выражения со скобками, вида: (а ± в) ± с.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119.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81" w:lineRule="auto"/>
              <w:ind w:left="496" w:right="720" w:hanging="49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119. Контрольный математический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диктант 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120.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496" w:hanging="49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120. Проверочная работа № 13 по теме:</w:t>
            </w:r>
            <w:r w:rsidRPr="002C089C">
              <w:rPr>
                <w:lang w:val="ru-RU"/>
              </w:rPr>
              <w:br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«Таблица сложения и вычитания в пределах 20».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9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121.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121. Работа над ошибками.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2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122. Зеркальное отражение предметов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123.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123. Зеркальное отражение предметов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124.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124. Зеркальное отражение предметов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125.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57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125. Симметрия. Геометрические формы в </w:t>
            </w:r>
            <w:r w:rsidRPr="002C089C">
              <w:rPr>
                <w:lang w:val="ru-RU"/>
              </w:rPr>
              <w:tab/>
            </w: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окружающем мире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126.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126. Итоговая контрольная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127.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496" w:right="1152" w:hanging="49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127. Ось симметрии фигуры. Пары симметричных точек, отрезков, многоугольников.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128.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71" w:lineRule="auto"/>
              <w:ind w:left="496" w:right="1152" w:hanging="496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128. Ось симметрии фигуры. Пары симметричных точек, отрезков, многоугольников.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129.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Построение фигуры, симметричной данной.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8B4957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130.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Построение фигуры, симметричной данной.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131.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Фигуры, имеющие одну или несколько осей симметрии.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8B4957">
        <w:trPr>
          <w:trHeight w:hRule="exact" w:val="6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132.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Фигуры, имеющие одну или несколько осей симметрии.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B4957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1900" w:h="16840"/>
          <w:pgMar w:top="284" w:right="556" w:bottom="364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50"/>
        <w:gridCol w:w="630"/>
        <w:gridCol w:w="1400"/>
        <w:gridCol w:w="4082"/>
      </w:tblGrid>
      <w:tr w:rsidR="008B4957">
        <w:trPr>
          <w:trHeight w:hRule="exact" w:val="6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2C089C" w:rsidRDefault="00856B15">
            <w:pPr>
              <w:autoSpaceDE w:val="0"/>
              <w:autoSpaceDN w:val="0"/>
              <w:spacing w:before="84" w:after="0" w:line="262" w:lineRule="auto"/>
              <w:ind w:left="62" w:right="1152"/>
              <w:rPr>
                <w:lang w:val="ru-RU"/>
              </w:rPr>
            </w:pPr>
            <w:r w:rsidRPr="002C089C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ОБЩЕЕ КОЛИЧЕСТВО ЧАСОВ ПО ПРОГРАММЕ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856B15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23</w:t>
            </w:r>
          </w:p>
        </w:tc>
      </w:tr>
    </w:tbl>
    <w:p w:rsidR="008B4957" w:rsidRDefault="008B4957">
      <w:pPr>
        <w:autoSpaceDE w:val="0"/>
        <w:autoSpaceDN w:val="0"/>
        <w:spacing w:after="0" w:line="14" w:lineRule="exact"/>
      </w:pPr>
    </w:p>
    <w:p w:rsidR="008B4957" w:rsidRDefault="008B4957">
      <w:pPr>
        <w:sectPr w:rsidR="008B4957">
          <w:pgSz w:w="11900" w:h="16840"/>
          <w:pgMar w:top="284" w:right="556" w:bottom="144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Default="008B4957">
      <w:pPr>
        <w:autoSpaceDE w:val="0"/>
        <w:autoSpaceDN w:val="0"/>
        <w:spacing w:after="78" w:line="220" w:lineRule="exact"/>
      </w:pPr>
    </w:p>
    <w:p w:rsidR="008B4957" w:rsidRDefault="00856B1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B4957" w:rsidRDefault="00856B1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B4957" w:rsidRPr="002C089C" w:rsidRDefault="00856B15">
      <w:pPr>
        <w:autoSpaceDE w:val="0"/>
        <w:autoSpaceDN w:val="0"/>
        <w:spacing w:before="166" w:after="0"/>
        <w:ind w:right="288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/Рудницкая В.Н., Кочурова Е.Э., Рыдзе О.А., Общество с ограниченной ответственностью «Издательский центр ВЕНТАНА-ГРАФ»; Акционерное общество«Издательство Просвещение»;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B4957" w:rsidRPr="002C089C" w:rsidRDefault="00856B15">
      <w:pPr>
        <w:autoSpaceDE w:val="0"/>
        <w:autoSpaceDN w:val="0"/>
        <w:spacing w:before="262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B4957" w:rsidRPr="002C089C" w:rsidRDefault="00856B15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класс. Методическое пособие Рудницкая Виктория Наумовна, Кочурова Елена Эдуардовна</w:t>
      </w:r>
    </w:p>
    <w:p w:rsidR="008B4957" w:rsidRPr="002C089C" w:rsidRDefault="00856B15">
      <w:pPr>
        <w:autoSpaceDE w:val="0"/>
        <w:autoSpaceDN w:val="0"/>
        <w:spacing w:before="408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rudnitskoy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B4957" w:rsidRPr="002C089C" w:rsidRDefault="00856B15">
      <w:pPr>
        <w:autoSpaceDE w:val="0"/>
        <w:autoSpaceDN w:val="0"/>
        <w:spacing w:before="262"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B4957" w:rsidRPr="002C089C" w:rsidRDefault="00856B15">
      <w:pPr>
        <w:autoSpaceDE w:val="0"/>
        <w:autoSpaceDN w:val="0"/>
        <w:spacing w:before="166" w:after="0" w:line="262" w:lineRule="auto"/>
        <w:ind w:right="59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C08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8B4957" w:rsidRDefault="00856B15">
      <w:pPr>
        <w:autoSpaceDE w:val="0"/>
        <w:autoSpaceDN w:val="0"/>
        <w:spacing w:before="70" w:after="0" w:line="271" w:lineRule="auto"/>
        <w:ind w:right="2880"/>
      </w:pPr>
      <w:r>
        <w:rPr>
          <w:rFonts w:ascii="Times New Roman" w:eastAsia="Times New Roman" w:hAnsi="Times New Roman"/>
          <w:color w:val="000000"/>
          <w:sz w:val="24"/>
        </w:rPr>
        <w:t xml:space="preserve">types=atomic_objects&amp;logical_type_ids=54&amp;class_level_ids=1&amp;subject_ids=8 https://resh.edu.ru/subject/12/1/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https://www.yaklass.ru/p/matematika</w:t>
      </w:r>
    </w:p>
    <w:p w:rsidR="008B4957" w:rsidRPr="00214AFB" w:rsidRDefault="008B4957"/>
    <w:p w:rsidR="005515A2" w:rsidRPr="002C089C" w:rsidRDefault="005515A2" w:rsidP="005515A2">
      <w:pPr>
        <w:autoSpaceDE w:val="0"/>
        <w:autoSpaceDN w:val="0"/>
        <w:spacing w:after="0" w:line="230" w:lineRule="auto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  <w:r w:rsidRPr="005515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5515A2" w:rsidRPr="002C089C" w:rsidRDefault="005515A2" w:rsidP="005515A2">
      <w:pPr>
        <w:autoSpaceDE w:val="0"/>
        <w:autoSpaceDN w:val="0"/>
        <w:spacing w:before="346" w:after="0" w:line="302" w:lineRule="auto"/>
        <w:ind w:right="5040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C089C">
        <w:rPr>
          <w:lang w:val="ru-RU"/>
        </w:rPr>
        <w:br/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плакаты "Математика 1 класс"</w:t>
      </w:r>
    </w:p>
    <w:p w:rsidR="005515A2" w:rsidRPr="002C089C" w:rsidRDefault="005515A2" w:rsidP="005515A2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2C08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2C089C">
        <w:rPr>
          <w:rFonts w:ascii="Times New Roman" w:eastAsia="Times New Roman" w:hAnsi="Times New Roman"/>
          <w:color w:val="000000"/>
          <w:sz w:val="24"/>
          <w:lang w:val="ru-RU"/>
        </w:rPr>
        <w:t>линейка, счеты, калькулятор</w:t>
      </w:r>
    </w:p>
    <w:p w:rsidR="005515A2" w:rsidRPr="005515A2" w:rsidRDefault="005515A2">
      <w:pPr>
        <w:rPr>
          <w:lang w:val="ru-RU"/>
        </w:rPr>
        <w:sectPr w:rsidR="005515A2" w:rsidRPr="005515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957" w:rsidRPr="005515A2" w:rsidRDefault="008B4957">
      <w:pPr>
        <w:autoSpaceDE w:val="0"/>
        <w:autoSpaceDN w:val="0"/>
        <w:spacing w:after="78" w:line="220" w:lineRule="exact"/>
        <w:rPr>
          <w:lang w:val="ru-RU"/>
        </w:rPr>
      </w:pPr>
    </w:p>
    <w:p w:rsidR="008B4957" w:rsidRPr="002C089C" w:rsidRDefault="008B4957">
      <w:pPr>
        <w:rPr>
          <w:lang w:val="ru-RU"/>
        </w:rPr>
        <w:sectPr w:rsidR="008B4957" w:rsidRPr="002C089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429B" w:rsidRPr="002C089C" w:rsidRDefault="0035429B">
      <w:pPr>
        <w:rPr>
          <w:lang w:val="ru-RU"/>
        </w:rPr>
      </w:pPr>
    </w:p>
    <w:sectPr w:rsidR="0035429B" w:rsidRPr="002C089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49" w:rsidRDefault="00F61249" w:rsidP="00C14538">
      <w:pPr>
        <w:spacing w:after="0" w:line="240" w:lineRule="auto"/>
      </w:pPr>
      <w:r>
        <w:separator/>
      </w:r>
    </w:p>
  </w:endnote>
  <w:endnote w:type="continuationSeparator" w:id="0">
    <w:p w:rsidR="00F61249" w:rsidRDefault="00F61249" w:rsidP="00C1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49" w:rsidRDefault="00F61249" w:rsidP="00C14538">
      <w:pPr>
        <w:spacing w:after="0" w:line="240" w:lineRule="auto"/>
      </w:pPr>
      <w:r>
        <w:separator/>
      </w:r>
    </w:p>
  </w:footnote>
  <w:footnote w:type="continuationSeparator" w:id="0">
    <w:p w:rsidR="00F61249" w:rsidRDefault="00F61249" w:rsidP="00C1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A2DFA"/>
    <w:rsid w:val="000F23CB"/>
    <w:rsid w:val="0015074B"/>
    <w:rsid w:val="001E7A4F"/>
    <w:rsid w:val="00214AFB"/>
    <w:rsid w:val="0029639D"/>
    <w:rsid w:val="002A7A05"/>
    <w:rsid w:val="002C089C"/>
    <w:rsid w:val="00326F90"/>
    <w:rsid w:val="0035429B"/>
    <w:rsid w:val="005515A2"/>
    <w:rsid w:val="007B2789"/>
    <w:rsid w:val="00856B15"/>
    <w:rsid w:val="008B4957"/>
    <w:rsid w:val="00AA1D8D"/>
    <w:rsid w:val="00B47730"/>
    <w:rsid w:val="00BE6D6C"/>
    <w:rsid w:val="00C14538"/>
    <w:rsid w:val="00CB0664"/>
    <w:rsid w:val="00D47CE2"/>
    <w:rsid w:val="00E6655A"/>
    <w:rsid w:val="00F6124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32987-9694-4268-8E73-B505916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55108-1877-4720-9FCB-93EDB67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7878</Words>
  <Characters>44908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Sch_185-2</cp:lastModifiedBy>
  <cp:revision>10</cp:revision>
  <dcterms:created xsi:type="dcterms:W3CDTF">2022-06-29T06:21:00Z</dcterms:created>
  <dcterms:modified xsi:type="dcterms:W3CDTF">2022-10-14T01:43:00Z</dcterms:modified>
  <cp:category/>
</cp:coreProperties>
</file>